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601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Рамазанова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Рамазанова Анвара </w:t>
      </w:r>
      <w:r>
        <w:rPr>
          <w:rFonts w:ascii="Times New Roman" w:eastAsia="Times New Roman" w:hAnsi="Times New Roman" w:cs="Times New Roman"/>
          <w:sz w:val="28"/>
          <w:szCs w:val="28"/>
        </w:rPr>
        <w:t>Сафар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1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5rplc-1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подъезде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Рамазанова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Рамазанова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Рамазанова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Рамазанова Анвара </w:t>
      </w:r>
      <w:r>
        <w:rPr>
          <w:rFonts w:ascii="Times New Roman" w:eastAsia="Times New Roman" w:hAnsi="Times New Roman" w:cs="Times New Roman"/>
          <w:sz w:val="28"/>
          <w:szCs w:val="28"/>
        </w:rPr>
        <w:t>Сафар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6rplc-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601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19rplc-8">
    <w:name w:val="cat-UserDefined grp-19 rplc-8"/>
    <w:basedOn w:val="DefaultParagraphFont"/>
  </w:style>
  <w:style w:type="character" w:customStyle="1" w:styleId="cat-Dategrp-6rplc-12">
    <w:name w:val="cat-Date grp-6 rplc-12"/>
    <w:basedOn w:val="DefaultParagraphFont"/>
  </w:style>
  <w:style w:type="character" w:customStyle="1" w:styleId="cat-Timegrp-15rplc-13">
    <w:name w:val="cat-Time grp-15 rplc-13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Timegrp-16rplc-21">
    <w:name w:val="cat-Time grp-16 rplc-21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7rplc-25">
    <w:name w:val="cat-Date grp-7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